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Куннаева Ислама Исамуттиновича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 И.И.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3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аказуемого деяния, в нарушение п.2.3.2 Правил дорожного движения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 И.И.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Куннаева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Куннаева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Куннаева И.И.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РФ,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 И.И.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17/1 по </w:t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3rplc-3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 И.И.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управлял т/с с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Куннаева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 И.И.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4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4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Куннаева И.И.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п.п. </w:t>
      </w:r>
      <w:r>
        <w:rPr>
          <w:rStyle w:val="cat-PhoneNumbergrp-25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42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Куннаева И.И.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Куннаева И.И.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Куннаева И.И.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административную ответственность, согласно ст. 4.2 КоАП РФ,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Куннаева Ислама Исамуттиновича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РФ, и подвергнуть административному наказанию в виде штрафа в размере </w:t>
      </w:r>
      <w:r>
        <w:rPr>
          <w:rStyle w:val="cat-Sumgrp-18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Куннаеву И.И.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4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И.о. мирового судьи судебного участка №11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-2611/20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6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4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7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8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9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кор./сч.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188104862303200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6807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9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0rplc-5">
    <w:name w:val="cat-ExternalSystemDefined grp-30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22rplc-15">
    <w:name w:val="cat-Time grp-2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3rplc-17">
    <w:name w:val="cat-CarMakeModel grp-23 rplc-17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CarNumbergrp-24rplc-19">
    <w:name w:val="cat-CarNumber grp-24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Timegrp-22rplc-28">
    <w:name w:val="cat-Time grp-22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CarMakeModelgrp-23rplc-30">
    <w:name w:val="cat-CarMakeModel grp-23 rplc-30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CarNumbergrp-24rplc-32">
    <w:name w:val="cat-CarNumber grp-24 rplc-32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Dategrp-9rplc-42">
    <w:name w:val="cat-Date grp-9 rplc-42"/>
    <w:basedOn w:val="DefaultParagraphFont"/>
  </w:style>
  <w:style w:type="character" w:customStyle="1" w:styleId="cat-Sumgrp-18rplc-47">
    <w:name w:val="cat-Sum grp-18 rplc-47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Dategrp-10rplc-52">
    <w:name w:val="cat-Date grp-10 rplc-52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PhoneNumbergrp-27rplc-56">
    <w:name w:val="cat-PhoneNumber grp-27 rplc-56"/>
    <w:basedOn w:val="DefaultParagraphFont"/>
  </w:style>
  <w:style w:type="character" w:customStyle="1" w:styleId="cat-PhoneNumbergrp-28rplc-57">
    <w:name w:val="cat-PhoneNumber grp-28 rplc-57"/>
    <w:basedOn w:val="DefaultParagraphFont"/>
  </w:style>
  <w:style w:type="character" w:customStyle="1" w:styleId="cat-PhoneNumbergrp-29rplc-58">
    <w:name w:val="cat-PhoneNumber grp-29 rplc-58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SumInWordsgrp-19rplc-61">
    <w:name w:val="cat-SumInWords grp-19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